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Baruch: Ustnie mi podawał wszystkie te słowa, a ja spisywałem (je) w księdze 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prostu wypowiadał je swoimi ustami — wyjaśnił im Baruch — a ja spisywałem je na zwoju 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Baruch odpowiedział: Ustnie podawał mi wszystkie te słowa, a ja spisałem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atramentem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Baruch: Z ust swych mówił do mnie wszystkie te słowa, a jam pisał na księgach inkaustem.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Baruch im rzekł: Z ust swych mówił, jakoby czytając, do mnie wszytkie te słowa, a jam pisał na księgach inkaustem.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 zaś odpowiedział im: Własnymi ustami dyktował mi wszystkie te słowa, a ja zapisywałem atramentem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 im odpowiedział: Wszystkie te słowa podawał mi ustnie, a ja spisałem je w księdze 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 zaś odpowiedział im: Osobiście dyktował mi wszystkie te słowa, a ja zapisywałem w księdze 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 im odpowiedział: „On osobiście dyktował mi te wszystkie słowa, a ja zapisałem je atramentem w księdze”.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 odpowiedział im: - Jeremiasz dyktował mi osobiście te wszystkie słowa, ja zaś zapisywałem je atramentem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Варух: Мені Єремія сповістив всі ці слова з своїх уст, і я записав до книги.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Baruch im odpowiedział: Wszystkie te słowa dyktował mi ustnie, a ja spisywałem do zwoju 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Baruch rzekł do nich: ”Ze swych ust oznajmiał mi wszystkie te słowa, a ja zapisywałem je atramentem w księdze”.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2024-06-03T09:15:53Z</dcterms:modified>
</cp:coreProperties>
</file>