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weź sobie zwój, inny, i spisz na nim wszystkie poprzednie słowa, które były na pierwszym zwoju, który spalił Jehojakim,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inny zwój i spisz na nim wszystkie słowa poprzednie, te, które były na pierwszym zwoju, spalonym przez Jehojakima,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jeszcze inny zwój i zapisz na nim wszystkie poprzednie słowa, które były na pierwszym zwoju, spalonym przez Joakima,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sobie zasię księgi inne, a napisz na nich wszystkie słowa pierwsze, które były w onych księgach pierwszych, które spalił Joakim,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zaś inne księgi a napisz na nich wszytkie mowy pierwsze, które były w pierwszych księgach, które spalił Joakim,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inny zwój i spisz w nim wszystkie poprzednie słowa, które były w pierwszym zwoju, spalonym przez Jojakima,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znowu inny zwój i napisz na nim wszystkie poprzednie słowa, które były na pierwszym zwoju, spalonym przez Jojakima, króla judzkiego!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Wróć! Weź sobie inny zwój i napisz na nim wszystkie poprzednie słowa, jakie były na pierwszym zwoju, który spalił Jojakim,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jeszcze inny zwój i napisz na nim wszystkie słowa, które były w poprzednim zwoju, zwoju spalonym przez Jojakima,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sobie ponownie inny zwój i zapisz w nim wszystkie dawniejsze słowa, które zawierał zwój pierwszy spalony przez króla judzkiego Jojakima.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візьми інший звій і запиши всі слова, що були в звої, який цар Йоакім спалив.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sobie na nowo inny rodał i napiszesz na nim wszystkie poprzednie słowa, które były w pierwszym rodale, spalonym przez Jojakima, króla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sobie inny zwój i napisz na nim wszystkie poprzednie słowa, które były na pierwszym zwoju, spalonym przez Jehojakima,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2024-06-03T06:21:30Z</dcterms:modified>
</cp:coreProperties>
</file>