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 i ciemnieją niebiosa w górze, ponieważ powiedziałem, co postanowiłem, nie żałuję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ziemia, ciemnieje w górze niebo, ponieważ powiedziałem, co postanowiłem — i nie żałuję,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ziemia będzie lamentować, a niebiosa w górze zaćmią się, gdyż powiedziałem i postanowiłem, a nie będę żałował ani nie odwrócę się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ziemia kwilić będzie, a niebiosa w górze zaćmią się, przeto, żem mówił, com umyślił, a nie żałuję, ani się odwrócę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Płakać będzie ziemia i zasmucą się niebiosa z wierzchu, przeto żem mówił, myśliłem, a nie żal mi było anim się odwrócił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ziemię ogarnie smutek, a ciemność - niebieskie przestworza. Bo jak powiedziałem, tak postanowiłem nie będę żałował ani nie odstąpię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niebiosa w górze okrywają się żałobą; gdyż powiedziałem, co postanowiłem, nie żałuję i nie cofnę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a niebiosa w górze pogrążyły się w żałobie. Z powodu tego, co powiedziałem, postanowiłem, nie rozmyślę się ani od tego nie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pogrążyła się w żałobie, a niebo się zaćmiło, bo powiedziałem, postanowiłem i nie zmieniłem zdania. I nie cofnę się przed tym!”.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żałobą okrywa się ziemia, zaćmiły się w górze niebiosa, gdyż zapowiedziałem, postanowiłem; nie będę żałował - i tego nie cofnę.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над цими заплаче земля, і хай небо вгорі потемніє, бо Я сказав і не роздумаюся, Я поклявся і не відвернуся від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u góry zaćmiewa się niebo, bo wyjawiłem co postanowiłem, oraz się nie rozmyślę, nie cofnę od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ta pogrąży się w żałobie, a niebiosa w górze ściemnieją. Gdyż powiedziałem, rozważyłem i nie żałowałem ani od tego nie odstąpię.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2024-06-02T19:37:44Z</dcterms:modified>
</cp:coreProperties>
</file>