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zbiegli przed mieczem wrócą z ziemi egipskiej do ziemi judzkiej, mężczyzn (niewielka) liczba,* i pozna cała reszta Judy, (ci) przybyli do ziemi egipskiej, aby tam się zatrzymać, czyje słowo się ostoi: moje czy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nieliczni zbiegowie ocaleni przed mieczem wrócą z Egiptu do Judy, będzie ich bardzo niewielu. Wtedy przekona się cała reszta Judy, ci, którzy przybyli do ziemi egipskiej, by się w niej zatrzymać, czyje słowo się spełni: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mała liczba ujdzie spod miecza, i powróci z ziemi Egiptu do ziemi Judy, a cała reszta Judy, która weszła do ziemi Egiptu, aby tam przebywać, pozna, czyje słowo się spełni: moje czy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ujdą miecza, wrócą się z ziemi Egipskiej do ziemi Judzkiej, ludu mały poczet; i pozna wszystek ostatek Judzki, którzy weszli do ziemi Egipskiej, aby tam pielgrzymowali, czyje się słowo ostoi, mojeli, czyli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ujdą miecza, wrócą się z ziemie Egipskiej do ziemie Judzkiej, mężów mało, i dozna wszytek ostatek Judy, który wszedł do ziemie Egipskiej, aby tam mieszkał, czyje się słowo wypełni, moje li abo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się uratują od miecza, powrócą do ziemi judzkiej w bardzo małej liczbie, aby poznała cała Reszta Judy, która przybyła do ziemi egipskiej celem osiedlenia się, czyje słowo się wypełni: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nieliczni ocaleni od miecza wrócą z ziemi egipskiej do ziemi judzkiej, aby cała resztka Judy, która przyszła z ziemi egipskiej, by tam przebywać jako obcy przybysze, poznała, które słowo się sprawdzi: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umkną przed mieczem, jako nieliczni powrócą z ziemi egipskiej do kraju Judy. Wtedy cała reszta z Judy, udająca się do ziemi egipskiej, by tam przebywać, dowie się, czyje słowo się wypełni: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bardzo nieliczni, którzy unikną miecza, wrócą z Egiptu do krainy Judy, i wtedy cała reszta Judy, która przybyła do Egiptu, żeby tam zamieszkać, przekona się, czy spełniło się ich słowo, czy też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ujdą miecza, w nikłej [tylko] liczbie powrócą z egipskiej krainy do ziemi judzkiej. Pozna wówczas cała reszta Judy przybyła na teren Egiptu, by tu się osiedlić, czyje spełni się słowo: moje czy też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спасуться від меча, повернуться до землі Юди малі числом, і осталі з Юди, ті, що є в єгипетскій землі, щоб там жити, пізнають чиє останнє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wrócić z ziemi Micraim do ziemi judzkiej mają jedynie ocaleni od miecza, jako nieliczna garstka. Tak wszystkie resztki Judy, które przybyły do ziemi Micraim, by tam gościć, poznają, czyje się słowo utrzyma – ode Mnie; czy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ujdą przed mieczem, powrócą z ziemi egipskiej do ziemi judzkiej, nieliczni; a wszyscy z ostatka Judy, którzy przybywają do ziemi egipskiej, by zamieszkać tam jako przybysze, poznają, czyje słowo się sprawdza – moje czy ich”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mężczyzn, &lt;x&gt;300 44:28&lt;/x&gt;L.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2024-06-02T01:01:59Z</dcterms:modified>
</cp:coreProperties>
</file>