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o Babilonie, o ziemi Chaldejczyków,* ** za pośrednictwem Jeremiasza,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za pośrednictwem proroka Jeremiasza wypowiedział JAHWE o Babilonie, o ziemi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przeciwko Babilonowi i przeciwko ziemi Chaldejczyków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mówł Pan przeciwko Babilonowi, i przeciwko ziemi Chaldejskiej przez Jeremijasza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JAHWE o Babilonie i o ziemi Chaldejskiej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Pan o Babilonie, o ziemi chaldejskiej, za pośrednictwem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Pan przez proroka Jeremiasza o Babilonie, o kraju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za pośrednictwem proroka Jeremiasza o Babilonie, o ziemi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o Babilonie, o kraju Chaldejskim,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Babilonii, o kraju chaldejskim, które Jahwe wyrzekł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Він сказав проти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przez proroka Jeremjasza, WIEKUISTY wypowiedział o Babelu, ziemi Kasdejczyków: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Babilonie, o ziemi Chaldejczyków, które JAHWE wyrzekł przez proroka Jeremiasza: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ziemi Chaldejczyków,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13:1-14&lt;/x&gt;; 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2024-06-02T17:49:39Z</dcterms:modified>
</cp:coreProperties>
</file>