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nawiedzę króla Babilonu i jego ziemię, jak nawiedziłem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nawiedzę króla Babilonu i jego ziemię, jak nawiedziłem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ukarzę króla Babilonu i jego ziemię, jak ukarałem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Oto Ja nawiedzę króla Babilońskiego i ziemię jego, jakom nawiedził króla Assyryskiego;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zastępów, Bóg Izraelów: Oto ja nawiedzę króla Babilońskiego i ziemię jego, jakom nawiedził króla Assur.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ukarzę króla babilońskiego i jego kraj, tak jak ukarałem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nawiedzę króla babilońskiego i jego kraj, jak nawiedziłem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ukarzę króla Babilonu oraz jego kraj, jak ukarałem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dotknę karą króla babilońskiego i jego kraj, tak jak ukarałem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- Oto nawiedzę karą króla Babilonu i kraj jego, jak ukarałem i 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пімщу на царі Вавилону і на його землі, так як Я пімстив на царі 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nawiedzę króla Babelu i jego kraj, jak nawiedziłem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Zastępów. Bóg Izraela: ʼOto zwracam uwagę na króla Babilonu i na jego ziemię, tak jak zwróciłem uwagę na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2024-06-02T17:20:13Z</dcterms:modified>
</cp:coreProperties>
</file>