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zwiastują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głoszą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uciekających i tych, co uchodzą z ziemi Babilonu, aby ogłosić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uciekających, i tych, co uchodzą, z ziemi Babilońskiej, aby oznajmili na Syonie pomstę Pana, Boga naszego, pomstę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uciekających i tych, którzy uszli z ziemie Babilońskiej, aby opowiadali w Syjonie pomstę JAHWE Boga naszego, pomstę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Uwaga! Uchodźcy i niedobitki z ziemi babilońskiej ogłaszają na Syjonie pomstę Pana, Boga naszego,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Uchodźcy i zbiegowie z ziemi babilońskiej zwiastują na Syjonie pomstę Pana,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uciekinierów i tych, którzy ocaleli z kraju Babilonu, którzy oznajmiają na Syjonie, zemstę JAHWE, naszego Boga, zemstę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słychać zbiegów i ocalałych z kraju babilońskiego, którzy oznajmiają na Syjonie karę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[Słychać] tupot uciekających i tych, co uchodzą z babilońskiej ziemi, by na Syjonie głosić pomstę Jahwe - Boga naszego (pomszczenie Jego Świątyni)!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втікачів і тих, що спаслися з землі Вавилону, щоб сповістити в Сіоні пімсту від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babilońskiej głos zbiegów i niedobitków, by na Cyonie zwiastować pomstę WIEKUISTEGO, naszego Boga; pomstę za Swój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”Słychać zgiełk uciekających i uchodzących z ziemi babilońskiej, by opowiedzieć na Syjonie o pomście JAHWE, naszego Boga, o pomście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2024-06-02T14:29:37Z</dcterms:modified>
</cp:coreProperties>
</file>