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idą dni, gdy nawiedzę bóstwa Babilonu i cała jego ziemia się zawstydzi, i wszyscy jego przebici padną pośród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idą dni, w których nawiedzę bóstwa Babilonu. Całą jego ziemię okryje wstyd, a wszyscy pobici mieczem padną w jego obrębie.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dni, gdy nawiedzę rzeźbione obrazy Babilonu. Cała jego ziemia zostanie pohańbiona i wszyscy jego zabici padną pośród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przyjdą, w które Ja nawiedzę bałwany ryte Babilońskie, a wszystka ziemia jego pohańbiona będzie, i wszyscy pobici jego polegną w pośrodku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przychodzą i nawiedzę ryciny Babilońskie, i zawstydzi się wszytka ziemia jego, i wszyscy zabici jego polęgą w pośrodku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dni, kiedy ukarzę bożki Babilonu. Cały jego kraj okryje hańba, a wszyscy jego zabici będą leżeli pośrodku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dni, gdy nawiedzę bałwany Babilonu; i cały jego kraj okryje się hańbą, i wszyscy jego pobici padną pośród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dni, gdy ukarzę posągi Babilonu. Cała jego ziemia okryje się wstydem, a wszyscy jego zabici będą leżeć pośród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gdy ukarzę bożki Babilonu. Cały jego kraj się zawstydzi i wszyscy w tym kraju padną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dni nadchodzą, gdy karą nawiedzę bożków Babilonu i cały kraj jego okryje się hańbą; wszyscy jego pobici padną na jego terenie.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nadchodzą dni, w których nawiedzę posągi Babelu; cały jego kraj będzie zhańbiony, a wszyscy jego polegli padną wśród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nadchodzą dni, a zwrócę uwagę na ryte wizerunki Babilonu; i cała jego kraina się zawstydzi, a wszyscy jego pobici padną pośród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2024-05-30T02:30:17Z</dcterms:modified>
</cp:coreProperties>
</file>