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słuchajcie, kobiety, Słowa JAHWE i niech wasze ucho przyjmie Słowo Jego ust, i uczcie wasze córki lamentowania,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słuchajcie, kobiety, Słowa JAHWE. Niech wasze ucho przyjmie Słowo Jego ust: Uczcie wasze córki lamentowania, uczcie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lamentu bowiem słychać z Syjonu: Jakże jesteśmy spustoszeni! Jesteśmy bardzo zawstydzeni, bo opuściliśmy ziemię, zburzono nasze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zaiste narzekania słyszeć z Syonu: O jakośmy spustoszeni! bardzośmy zelżeni; bośmy stracili ziemię, bo rozrzucone są przybytki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lamentu słyszan jest z Syjonu: Jakośmy zburzeni i zawstydzeni barzo? Bośmy opuścili ziemię, bo rozrzucone są mieszkania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Niewiasty! Słuchajcie słowa Pana, i niech wasze ucho przyjmie słowo z ust Jego! Nauczcie wasze córki zawodzeń, a jedna drugą pieśni żałobnej: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 kobiety, słowa Pana i niech wasze ucho przyjmie słowo jego ust: Uczcie wasze córki skargi, jedna drugą pieśni żałobnej: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Kobiety! Słuchajcie słowa JAHWE i niech wasze ucho przyjmie słowo Jego ust! Nauczcie wasze córki lamentu,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Kobiety! Słuchajcie więc słowa JAHWE, nadstawcie uszu na słowo z Jego ust! Nauczcie wasze córki pieśni żałobnej i uczcie się nawzajem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więc, niewiasty, słowa Jahwe, niech ucho wasze przyjmie mowę ust Jego: Uczcie swe córki lamentu i jedna drugą - pieśni żałobnej!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ж, жінки, боже слово і хай ваші уста сприймуть слова його уст, і навчіть ваших дочок сумувати і жінка свою ближню голосити.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Niewiasty! Zaiste, słuchajcie słowa WIEKUISTEGO i niechaj wasze ucho przyjmie wyrok Jego ust! Abyście nauczyły lamentu wasze córki, i każda swą towarzyszkę żałobnej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Syjonu słychać głos lamentu: ”Jakże zostaliśmy złupieni! Ileż to doznaliśmy wstydu! Bo opuściliśmy tę ziemię; bo oni wyrzucili nasze siedziby”.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2024-06-01T08:48:33Z</dcterms:modified>
</cp:coreProperties>
</file>