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odrzucił swój ołtarz, obrzydził sobie świątynię. Przekazał w rękę wroga mury jej pałaców, a oni w domu JAHWE wznosili głos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swój ołtarz, zbrzydła mu jego świątynia, wydał w ręce wroga mury jej pałacu. Podnieśli krzyk w domu JAHWE jak w dzień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ołtarz swój, zbrzydził sobie świątnicę swoję, podał do rąk nieprzyjacielskich mury i pałace Syońskie; krzyczeli w domu Pańskim jako w dzień święta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JAHWE ołtarz swój, przeklął świątnicę swoję, podał w ręce nieprzyjacielskie mury wież jego, wołali w domu PANskim jako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Pan odrzucił swój ołtarz, pozbawił czci świątynię, wydał w ręce nieprzyjaciół mury jej warowni. Podnieśli krzyk w domu Pańskim jak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obrzydził sobie swoją świątynię. Wydał w ręce wroga mury jej zabudowań; krzyczeli w przybytku Pana jak w dniu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wzgardził swoim ołtarzem, wyrzekł się swego Przybytku, wydał w ręce wroga mury swoich pałaców. Głos swój podnosili w domu JAHWE, jak w dniu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Zelżyć pozwolił JAHWE swój ołtarz, obrzydził sobie własną świątynię. Wydał w moc wroga mury swoich zamków. W domu JAHWE krzyk podniesiono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Zelżeniu podał Pan swój ołtarz, obrzydził swoją Świątynię, w moc wroga wydał mury swoich zamków. Krzyk podniesiono w Domu Jahwe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відкинув свій жертівник, скинув свою святиню, розбив рукою ворога мур його визначних домів. Голос видали в господньому домі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zbrzydził sobie Swoją Świątynię. Poddał w moc wroga mury jej pałaców, zatem w Przybytku WIEKUISTEGO wydawali okrzyki, jak gdyby w świąteczny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swój ołtarz. Wzgardził swoim sanktuarium. W rękę nieprzyjaciela wydał mury jej wież mieszkalnych. W domu JAHWE wydawali głos jak w dniu świątecznym.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2024-06-01T14:21:16Z</dcterms:modified>
</cp:coreProperties>
</file>