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Zapadły się w ziemię jej bramy. Pan zniszczył i połamał ich rygle. Król oraz książęta — między narodami. Nie ma Prawa! Również jej prorocy nie znajdą już objawienia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bramy zapadły się w ziemię, połamał i pokruszył jej rygle. Jej król i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pogan, nie ma już Prawa i jej prorocy nie mają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jej, połamał i pokruszył zawory jej; król jej i książęta jej są między poganami; niemasz ani zakonu, także ani prorocy jej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jego, zatracił i połamał zawory jego, i króla jego i książęta jego między pogany; nie masz zakonu, a prorocy jego nie naleźli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Bramy runęły na ziemię; połamał, pokruszył zawory; jej król i książęta u pogan, nie ma już Prawa, nawet prorocy nie mają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bramy, zniszczył i połamał jej zawory, jej król i książęta są u pogan, pozbawieni zakonu, a także jej prorocy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Zrównały się z ziemią jej bramy, zniszczył i połamał jej zasuwy. Jej król i książęta są u narodów, nie ma już Prawa; nawet jej prorocy nie mają już wizji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Trzasnęły o ziemię jej bramy! Zniszczył i połamał jej rygle. Jej król i książęta - u pogan, a prawo ustało. Nawet prorocy nie mają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Strącone na ziemię jej bramy! Zniszczył i zmiażdżył jej rygle. Jej król i książęta są pośród pogan, Prawo istnieć przestało. Nawet prorocy nie otrzymują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zapadły się w ziemię; zniszczył i połamał jej zawory. Król oraz jej przywódcy pozbawieni są prawa wśród ludów; jej proroków nie dochodzi już objawienie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zapadły się w ziemię. Zniszczył i porozbijał jej zasuwy. Jej król i jej książęta są pomiędzy narodami. Prawa już nie ma. Także jej prorocy nie otrzymują żadnej wizji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2024-06-03T08:48:21Z</dcterms:modified>
</cp:coreProperties>
</file>