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29"/>
        <w:gridCol w:w="3390"/>
        <w:gridCol w:w="41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Nasycił mnie goryczą, nasączył piołunem.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ה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Nasycił mnie goryczą i nasączył piołunem.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Napełnił mnie goryczą, upoił mnie piołunem.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Nasyca mię gorzkościami; upija mię piołunem.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Napełnił mię gorzkościami, opoił mię piołynem.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nasycił goryczą, piołunem napoił.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Nasycił mnie goryczą, napoił piołunem.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Nakarmił mnie goryczą do syta, piołunem mnie napoił.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Nasycił mnie gorzkimi ziołami, upoił piołunem.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Napełnił mnie do syta goryczą, upoił piołunem.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наситив мене гіркотою, напоїв мене жовчю.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Nasycił mnie goryczami oraz napełnił piołunem.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Nasycił mnie rzeczami gorzkimi. Przepoił mnie piołunem.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2024-05-29T08:55:17Z</dcterms:modified>
</cp:coreProperties>
</file>