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Ścigaj ich, JAHWE, w gniewie i wytęp spod swojego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 ich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zgładź ich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 ich w zapalczywości, a zgładź ich, aby nie byli pod niebem twojem,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będziesz w zapalczywości a skruszysz je pod niebem,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Dopędź ich gniewem i wytrać spod niebios Twoich,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ich będziesz w gniewie i wygubisz ich spod twojego nieba,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Dopadnij ich w gniewie i wytrać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Twego nieba,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nieba Twego,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переслідуватимеш в гніві і вигубиш їх під небом,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oraz wytępisz ich spod nieba,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ścigać będziesz i wytracisz ich spod niebios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2024-05-28T22:31:52Z</dcterms:modified>
</cp:coreProperties>
</file>