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jak Pan powiedział do człowieka w lnianej szacie: Wejdź między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cherubami.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spomiędzy cherubów, nabierz w dłonie rozżarzonych węgielków i rozrzuć je obficie po mieście! I na moich oczach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męża ubranego w lnianą szatę: Wejdź między koła pod cherubinami, napełnij swe ręce rozżarzonymi węglami spomiędzy cherubinów i rozrzuć po mieście.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onego męża odzianego szatą lnianą, mówiąc: Wnijdź między koła pod Cherubinów, a napełń ręce swe węglem ognistym z pośród Cherubinów, i rozrzuć po mieście.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który obleczony był w płócienne szaty, i rzekł: Wnidź w pośrzodek kół, które są pod Cherubim, a napełni rękę twoję węgla ognistego, które jest między Cherubim, a wysyp na miasto.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rzekł tak do owego męża, odzianego w lnianą szatę: Wejdź pomiędzy koła pod cherubami, a napełniwszy dłonie żarzącym się węglem z miejsca między cherubami, rozrzuć go po mieście!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odzianego w lnianą szatę, tak: Wejdź między koła pod cherubami i napełnij swoje garście rozżarzonymi węglami spod cherubów, i rozrzuć po mieście!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mężczyzny ubranego w lniane szaty: Wejdź między koła pod cherubem, napełń swoje dłonie żarzącym węglem spomiędzy cherubów i rzuć na miasto. I zobaczyłem,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człowieka ubranego w lniane szaty: „Wejdź między koła pod cherubami, napełnij dłonie żarzącym węglem spod cherubów i rzuć na miasto”. I widziałem,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męża odzianego w lniane szaty i polecił: - Wejdź pomiędzy koła pod cherubinów, nabierz pełne dłonie żarzących się węgli, które są między cherubinami, i rzuć na miasto.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 одіж: Ввійди посеред коліс, що під херувимами, і наповни твої жмені огняним вугіллям з посеред херувимів і розсій по місті. І він ввійшов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tego męża, co był przyodziany w lniana szatę, mówiąc: Wejdź między koła, pod cheruby, i napełnij twoje garście ognistym żarem, który jest między cherubami oraz rozrzuć nad miastem. Więc wszedł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odezwawszy się do męża odzianego w lnianą szatę, rzekł: ”Wejdź do środka pomiędzy koła, do środka pod cherubów, i napełnij obie garście ognistymi węglami spomiędzy cherubów, i rozrzuć je po mieście”. Wszedł więc na 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2024-06-01T10:55:03Z</dcterms:modified>
</cp:coreProperties>
</file>