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2"/>
        <w:gridCol w:w="3552"/>
        <w:gridCol w:w="3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до мене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2024-05-28T10:45:42Z</dcterms:modified>
</cp:coreProperties>
</file>