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8"/>
        <w:gridCol w:w="54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tej całej twej niegodziwości – Biada! Biada ci!* – oświadczenie Pana JAHWE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całą tą niegodziwością — O, biada, biada ci! oświadcza Wszechmocny JAHWE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całej twojej niegodziwości (biada, biada tobie! — mówi Pan BÓG);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mimo wszystkich onych złości twoich (Biada, biada tobie! mówi panujący Pan.)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po wszytkiej złości twojej (biada, biada tobie! mówi JAHWE Bóg),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tych wszystkich złościach twoich - biada, o biada tobie! - wyrocznia Pana Boga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tej całej twojej złośliwości - biada, biada ci - mówi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całej twej złośliwości stało się – biada, biada ci, wyrocznia Pana BOGA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tych wszystkich niegodziwościach - biada, biada ci, wyrocznia JAHWE BOGA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po całej twojej złośliwości - biada, biada ci, wyrocznia Pana, Jahwe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після всього твого зла, говорить Господь,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 tej całej twej niecności, stało się, że Pan, WIEKUISTY, mówi: Biada ci, biada!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wszelkiej twej niegodziwości (”biada ci, biada” – brzmi wypowiedź Wszechwładnego Pana, Jehowy),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Biada! Biada ci!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2024-06-01T03:34:01Z</dcterms:modified>
</cp:coreProperties>
</file>