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procesowałem się z waszymi ojcami na pustyni ziemi egipskiej, tak będę procesował się z wami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sądziłem się z waszymi ojcami, na pustyni, w pobliżu Egiptu. Z wami będzie podobnie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Egiptu, tak was będę sądzić,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sądził z ojcami waszymi na puszczy ziemi Egipskiej, tak się z wami sądzić będę,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sądem rozpierał przeciw ojcom waszym na puszczy ziemi Egipskiej, tak was sądzić będę,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sądziłem waszych przodków na pustyni ziemi egipskiej, tak i was sądzić będę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procesowałem się z waszymi ojcami na pustyni ziemi egipskiej, tak będę się z wami procesował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egipskiej, tak będę was sądził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przodków na pustyni ziemi egipskiej, tak będę sądził i was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wiodłem spór z ojcami waszymi na pustyni kraju egipskiego, tak będę się prawował z wami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розсудився з вашими батьками в пустині єгипетскої землі, так судитиму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rozprawiłem z waszymi ojcami na pustyni ziemi Micraim – tak też się rozprawie z wami,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się sądziłem z waszymi praojcami na pustkowiu ziemi egipskiej, tak będę się sądził z wamiʼ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2024-06-02T18:18:56Z</dcterms:modified>
</cp:coreProperties>
</file>