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Zmowa jej proroków* w jej obrębie jest jak ryczący lew rozrywający zdobycz. Pożerają ludzi, odbierają mienie i dobytek, mnożą w jej obrębie wdowy!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Sfora rządzących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twym obrębie jest jak zgłodniały lew rozrywający zdobycz. Pożera ludzi, przejmuje mienie, zagarnia dobytek i mnoży wdowy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spisek jej proroków, podobni są oni do ryczącego lwa, co rozdziera zdobycz. Pożerają dusze, zabierają bogactwa i kosztowności i mnożą wdowy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Sprzysiężenie proroków jej jest w pośrodku jej; podobni są lwowi ryczącemu, obłów chwytającemu; dusze pożerają, bogactwa i drogie rzeczy zbierają, a czynią wiele wdów w 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Sprzysiężenie proroków w pośrzodku jej jako lew ryczący i chwytający obłów. Dusze pożerali, bogactwa i drogie rzeczy zabierali, wdów jej namnożyli w pośrzodku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władcy, zamieszkali w jej środku, są jak lew ryczący, co rozdziera zdobycz: pożerają ludzi, zabierają bogactwa i kosztowności i mnożą wdowy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książęta to ryczące, drapieżne lwy. Pożerają ludzi, zabierają mienie i dostatek, pomnażają w niej liczbę jej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książęta byli jak ryczący lew, rozszarpujący zdobycz. Pożerali ludzi, grabili majętność i kosztowności, mnożyli w nim jego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byli jak ryczące lwy chwytające zdobycz. Pożerali ludzi, grabili majątki i kosztowności, pomnażali liczbę jej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książęta są jak lew ryczący, co porywa zdobycz. Dusze pożerają, grabią majętność i kosztowności oraz mnożą pośród niej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старшини посеред нього як льви, що ричать, що граблять грабунок, що їдять душі силою, що приймають честь, і твої вдови помножилися посеред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Grasuje w niej szajka proroków, niczym huczący lew, co rozszarpuje swą zdobycz; pożerają dusze i mienie, zabierają kosztowności i mnożą pośród niej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niej spisek jej proroków niby ryczący lew, rozszarpujący zdobycz. Pożerają duszę. Biorą skarby i kosztowności. Pomnożyli w niej jej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Zmowa jej proroków, </w:t>
      </w:r>
      <w:r>
        <w:rPr>
          <w:rtl/>
        </w:rPr>
        <w:t>קֶׁשֶר נְבִיאֶיהָ</w:t>
      </w:r>
      <w:r>
        <w:rPr>
          <w:rtl w:val="0"/>
        </w:rPr>
        <w:t xml:space="preserve"> (qeszer newi’eha): wg G: której przywódcy, ἧς οἱ ἀφηγούμενοι ἐν μέσῳ αὐτῆς, </w:t>
      </w:r>
      <w:r>
        <w:rPr>
          <w:rtl/>
        </w:rPr>
        <w:t>אֲׁשֶר נְׂשִיאֶיהָ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2024-06-02T10:37:53Z</dcterms:modified>
</cp:coreProperties>
</file>