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im: Tak mówi Pan JAHWE: Oto Ja biorę synów Izraela spośród narodów, do których przybyli, i zgromadzę ich zewsząd, i sprowadzę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 też: Tak mówi Wszechmocny JAHWE: Oto Ja zabiorę synów Izraela spośród narodów, do których przybyli, zgromadzę ich zewsząd i sprowadzę ich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 do nich: Tak mówi Pan BÓG: Oto wezmę synów Izraela spośród narodów, do których przybyli, zgromadzę ich zewsząd i przyprowadzę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 do nich: Tak mówi panujący Pan: Oto Ja wezmę synów Izraelskich z pośrodku tych narodów, do których byli zaszli, i zgromadzę ich zewsząd, a przywiodę ich do ziemi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Bóg: Oto ja wezmę syny Izraelowe z pośrzodku narodów, do których zaszli, i zgromadzę je zewsząd a przywiodę je do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do nich: Tak mówi Pan Bóg: Oto wybieram Izraelitów spośród ludów, do których pociągnęli, i zbieram ich ze wszystkich stron, i prowadzę ich do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 im: Tak mówi Wszechmocny Pan: Oto Ja zbiorę synów izraelskich spośród narodów, do których przybyli, i zgromadzę ich zewsząd, i przyprowadzę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Pan BÓG: Oto Ja wezmę Izraelitów spośród narodów, tam gdzie poszli, zgromadzę ich zewsząd i wprowadzę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BÓG: Oto Ja zbiorę Izraelitów spośród narodów, do których poszli. Zgromadzę ich zewsząd i wprowadzę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im: Tak mówi Pan, Jahwe: Oto Ja wezmę synów Izraela spośród narodów, stamtąd gdzie zawędrowali, zgromadzę ich zewsząd i wprowadzę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говорить Господь: Ось я беру ввесь дім Ізраїля з посеред народів, куди вони ввійшли туди, і зберу їх з усіх, що довкруги них, і введу їх до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Pan, WIEKUISTY: Oto Ja wezmę synów Israela spośród narodów do których zaszli; zgromadzę ich zewsząd oraz zaprowadzę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ʼTak rzekł Wszechwładny Pan, JAHWE: ”Oto ja biorę synów Izraela spomiędzy narodów, do których poszli, i zbiorę ich zewsząd, i sprowadzę ich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2024-06-02T08:39:12Z</dcterms:modified>
</cp:coreProperties>
</file>