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powstanie Michał, wielki książę, który jest opiekunem* synów twojego ludu, a będzie to czas takiego ucisku,** jakiego nie było, odkąd istnieje naród, aż do tego czasu. W tym czasie wybawiony będzie twój lud – każdy, kto zostanie znaleziony (jako) wpisany do zwoju.***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powstanie wielki książę, Michał, który jest opiekunem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synów twojego ludu, a będzie to czas takiego ucisku, jakiego nie było, odkąd istnieje naród, aż do tego właśnie czasu. Wtedy wybawiony będzie twój lud — każdy, którego odnajdą wpisanego do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powstanie Michał, wielki książę, który wstawia się za synami twego ludu. Nastanie czas ucisku, jakiego nie było, odkąd narody zaczęły istnieć aż do tego czasu. W tym czasie twój lud zostanie wybawiony, każdy, kto znajdzie się zapisany w 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czasu powstanie Michał, książę wielki, który się zastawia za synami ludu twego; a będzie czas uciśnienia, jakiego nie było, jako narody poczęły być, aż do tego czasu; tego, mówię, czasu wyswobodzony będzie lud twój, ktokolwiek znaleziony będzie napisany w księgach.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czasu onego powstanie Michael, książę wielkie, który stoi za synmi ludu twego. I przydzie czas, jaki nie był dotąd, jako narody być poczęły, aż do onego czasu. A czasu onego będzie wybawion lud twój, każdy kto będzie nalezion w księgach napisany.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wystąpi Michał, wielki książę, który jest opiekunem dzieci twojego narodu. Wtedy nastąpi okres ucisku, jakiego nie było, odkąd narody powstały, aż do chwili obecnej. W tym czasie naród twój dostąpi zbawienia: ci wszyscy, którzy zapisani są w 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powstanie Michał, wielki książę, który jest orędownikiem synów twojego ludu, a nastanie czas takiego ucisku, jakiego nigdy nie było, odkąd istnieją narody, aż do owego czasu. W owym to czasie wybawiony będzie twój lud, każdy, kto jest wpisany do księgi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wystąpi Michał, Wielki Książę, który jest obrońcą synów twojego ludu. Wtedy nastanie ucisk, jakiego nie było, odkąd naród istnieje, aż do tego czasu. W tym czasie zostanie wybawiony twój lud, a więc ci wszyscy, którzy zostali zapisani w 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powstanie Michał, wielki książę, opiekun synów twojego ludu. I nastanie okres ucisku, jakiego dotąd żaden naród nie doznał. W tym czasie twój lud zostanie ocalony - każdy, kto jest zapisany w 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powstanie Michał, wielki książę, opiekun synów twojego narodu. Będzie to czas ucisku, jakiego nie było, odkąd naród istnieje, aż do tego czasu. W tym czasie zostanie oswobodzony twój naród, wszyscy, którzy się znajdą wpisani w 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тому часі встане Михаїл великий володар, що стоїть над синами твого народу. І буде час скрути, скрута якої не було від коли повстав нарід на землі аж до того часу. І в тому часі спасеться твій нарід, кожний, що знайдеться записаним в книзі.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stanie Mikael, wielki nadzorca, który jest wyznaczony dla twego ludu oraz nastanie czas ucisku, jakiego nie było, odkąd istnieją narody – aż do tego czasu. Lecz tego czasu będzie wybawiony twój lud; każdy, kto będzie znaleziony w Księgach.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w owym czasie powstanie Michał, wielki książę, który stoi dla dobra synów twego ludu. I nadejdzie czas takiej udręki, jakiej nie sprowadzono, odkąd się pojawił którykolwiek naród, aż do owego czasu. A lud twój w owym czasie ujdzie cało – każdy, kto się znajdzie zapisany w księdze.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który jest tym, który stoi nad synami twego ludu.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24:21&lt;/x&gt;; &lt;x&gt;470 25:46&lt;/x&gt;; &lt;x&gt;480 13:19&lt;/x&gt;; &lt;x&gt;730 7:14&lt;/x&gt;; &lt;x&gt;730 12:7-14&lt;/x&gt;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1:4&lt;/x&gt;; &lt;x&gt;730 13:8&lt;/x&gt;; &lt;x&gt;730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2024-05-23T08:32:25Z</dcterms:modified>
</cp:coreProperties>
</file>