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Efraim,* ** (przeszło) drżenie,*** wyniesiony był**** on w Izraelu, lecz splamił się Baalem i umarł.*****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przemówił, Efraima przeszedł dreszcz;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cieszył się świetnością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lecz splamił się Baalem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Efraim przemawiał,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strach, bo był wywyższony w Izraelu; ale gdy zgrzeszył przy Baalu, 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mawiał Efraim, strach bywał, bo był wywyższony w Izraelu; ale gdy zgrzeszył przy Baalu, 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Efraim, strach padł na Izraela, i zgrzeszył Baalem,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przemawiał, panował przestrach. Wiele on znaczył w Izraelu, lecz przez Baala zgrzeszył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Efraim przemawiał zgodnie z moimi przykazaniami, cieszył się wzięciem w Izraelu. Potem z powodu Baala ściągnął na się winę i zmarniał.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mówił, budził trwogę, wywyższał się w Izraelu, lecz przez Baala zawinił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przemawiał, panował strach. Wiele wtedy znaczył w Izraelu, lecz przez Baala zgrzeszył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Efraim pamiętał o mych prawach, był wielki w Izraelu; ale zawinił potem, służąc Baalowi, i począł 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 Ефраїма він взяв оправдання в Ізраїлі і поставив їх Ваалові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przemawiał – panowało drżenie, ponieważ był w poważaniu w Israelu; ale on zgrzeszył przez Baala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mówił Efraim, nastawało drżenie; miał znaczenie w Izraelu. Lecz ściągnął na siebie winę w związku z Baalem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aluzja  do  decyzji  królów  Samarii w 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16:1-5&lt;/x&gt;; &lt;x&gt;290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drżenie, </w:t>
      </w:r>
      <w:r>
        <w:rPr>
          <w:rtl/>
        </w:rPr>
        <w:t>רְתֵת</w:t>
      </w:r>
      <w:r>
        <w:rPr>
          <w:rtl w:val="0"/>
        </w:rPr>
        <w:t xml:space="preserve"> (retet), hl w SP. To samo zn. w 1QH 4:33, synonim </w:t>
      </w:r>
      <w:r>
        <w:rPr>
          <w:rtl/>
        </w:rPr>
        <w:t>רַעַד</w:t>
      </w:r>
      <w:r>
        <w:rPr>
          <w:rtl w:val="0"/>
        </w:rPr>
        <w:t xml:space="preserve"> (ra‘ad), czyli: drżenie, i w HM; wg G: Zgodnie ze Słowem Efraim, polecenia otrzymał on w Izraelu, lecz złożył je Baalowi i umarł, κατὰ τὸν λόγον Εφραιμ δικαιώματα αὐτὸς ἔλαβεν ἐν τῷ Ισραηλ καὶ ἔθετο αὐτὰ τῇ Βααλ καὶ ἀπέθανεν.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wyniesiony był on, </w:t>
      </w:r>
      <w:r>
        <w:rPr>
          <w:rtl/>
        </w:rPr>
        <w:t>נִּׂשָא</w:t>
      </w:r>
      <w:r>
        <w:rPr>
          <w:rtl w:val="0"/>
        </w:rPr>
        <w:t xml:space="preserve"> (nissa’), por. G S. Wg MT: podniósł on, </w:t>
      </w:r>
      <w:r>
        <w:rPr>
          <w:rtl/>
        </w:rPr>
        <w:t>נָׂשָא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ze słowem, Efraim przyjął ustawy w Izraelu, lecz ustanowił je (bogini) Baal – i umarł G, κατὰ τὸν λόγον Εφραιμ δικαιώματα αὐτὸς ἔλαβεν ἐν τῷ Ισραηλ καὶ ἔθετο αὐτὰ τῇ Βααλ καὶ ἀπέθανεν. &lt;x&gt;350 13:1&lt;/x&gt; łączony jest z 12:15. Być może: Gdy ogłosił grozę (l. Prawo) Efraimowi, podniósł On (głos) przeciw Izraelowi: Ponieważ splamił się Baalem, umrze (l. musi umrzeć).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2024-06-01T00:36:33Z</dcterms:modified>
</cp:coreProperties>
</file>