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JAHWE postąpili zdradliwie, gdyż napłodzili obcych synów, teraz nów pożre* ich (oraz) ich dziedziczną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zdrady względem JAHWE, napłodzili synów z nieprawego łoża, święta nowiu wkrótce pożrą ich wraz z dziedziczną własnością!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Sprzeniewierzyli się JAHWE, bo napłodzili obcych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miesiąc pożre ich wraz z ich dziedzictwami.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przeciwko Panu, bo synów cudzych napłodzili; a tak teraz pożre ich miesiąc z majętnościami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JAHWE wystąpili, że synów cudzych napłodzili: teraz pożrze je miesiąc z częściami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Panu, bo zrodzili synów nieprawych, teraz On niszczy i pustoszy ich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zdrady wobec Pana, napłodzili dzieci nieprawego łoża, dlatego niszczyciel pożre ich wraz z ich rolami.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Pana dopuścili się zdrady, bo zrodzili synów obcych. Teraz nów księżyca pożre ich samych i ich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niewierni JAHWE, zrodzili nieprawych synów. Teraz księżyc w nowiu ich pochłonie, razem z ich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Jahwe, spłodzili potomstwo nieprawe; dlatego wiatr gorący wysuszy ich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оставили Господа, бо чужі діти народилися в них. Тепер їх і їхні часті пожере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WIEKUISTEMU, bo płodzili Mu nieprawych synów; dlatego pochłonie ich jeden nów, razem z ich posiadłościami.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 postąpili zdradziecko, bo zostali ojcami dla obcych synów. A w miesiąc zostaną pochłonięci wraz ze swymi 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nów pożre, </w:t>
      </w:r>
      <w:r>
        <w:rPr>
          <w:rtl/>
        </w:rPr>
        <w:t>יֹאכְלֵם חֹדֶׁש</w:t>
      </w:r>
      <w:r>
        <w:rPr>
          <w:rtl w:val="0"/>
        </w:rPr>
        <w:t xml:space="preserve"> (jo’chlem hodesz): Być może: nowy lud pożre, </w:t>
      </w:r>
      <w:r>
        <w:rPr>
          <w:rtl/>
        </w:rPr>
        <w:t>יאכל עם חדש</w:t>
      </w:r>
      <w:r>
        <w:rPr>
          <w:rtl w:val="0"/>
        </w:rPr>
        <w:t xml:space="preserve"> , &lt;x&gt;350 5:7&lt;/x&gt;L. Wg G: śnieć, ἐρυσίβη.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2024-06-01T00:08:05Z</dcterms:modified>
</cp:coreProperties>
</file>