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 i że Ja, JAHWE, jestem waszym Bogiem i innego nie ma* – a mój lud nie zazna wstydu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przekonacie się, że Ja jestem pośród Izraela, że Ja, JAHWE, jestem waszym Bogiem i innego nie ma — a mój lud nie zazna już wstydu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wśród Izraela, że ja jestem JAHWE, wasz Bóg, i że nie ma żadnego innego; a mój lud nigdy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jest w pośród Izraela, a żem Ja Panem, Bogiem waszym, a że niemasz inszego; boć nie będzie pohańbiony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wiedzieć, że ja w pośrzodku Izraela jestem, ja, Pan Bóg wasz, a nie masz inszego: nie będzie zawstydzon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wśród Izraela Ja jestem, że jestem Panem, Bogiem waszym, a nie ma innego. Lud mój nie zazna więcej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wśród Izraela i że Ja, Pan, jestem waszym Bogiem i nie ma innego; i lud mój nigdy nie zazna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pośrodku Izraela, Ja, JAHWE, wasz Bóg, i nie ma innego. Mój lud już nigdy nie dozna hańby!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Izraela, że Ja, JAHWE, jestem waszym Bogiem i nie ma innego. A lud mój już nigdy nie dozna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przebywam pośród Izraela i że Ja, Jahwe, a nikt inny, jestem Bogiem waszym; nigdy już lud mój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є посеред Ізраїля, і Я ваш Господь Бог, і більше немає (нікого) за вийнятком Мене, і більше не будуть завстиджені на віки, ввесь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przebywam wśród Israela, i że Ja jestem WIEKUISTY, wasz Bóg, a innego nie ma. Bo Mój lud nie będzie już pohańbiony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poznacie, że jestem pośród Izraela i że to ja jestem JAHWE, wasz Bóg, a innego nie ma. I lud mój nie zostanie zawstydzony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45:5-6&lt;/x&gt;; &lt;x&gt;290 46:9&lt;/x&gt;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2024-06-03T20:40:33Z</dcterms:modified>
</cp:coreProperties>
</file>