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Izraela i z powodu czterech nie odwrócę tego, ponieważ sprzedają sprawiedliwego* ** za pieniądze, a potrzebującego za parę sandałów.***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Izraela i z powodu czterech nie odwrócę ich losu, ponieważ sprzedają sprawiedliwego za pieniądze, a potrzebującego za parę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Izraela i z powodu czterech nie przepuszczę mu, ponieważ sprzedali sprawiedliwego za srebro, a ubogiego za parę sandałów;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Izraelskich, owszem, dla czterech, nie przepuszczę mu, przeto, że sprawiedliwego za pieniądze sprzedawają, a ubogiego za parę trzewików;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Izraelowych i dla czterzech nie nawrócę go: dlatego że przedał za srebro sprawiedliwego a ubogiego za buty.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Izraela i z powodu czterech nie odwrócę tego [wyroku], gdyż sprzedają za srebro sprawiedliwego, a ubogiego za parę sandałów;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Izraela i z powodu czterech nie cofnę tego, ponieważ sprzedają za pieniądze sprawiedliwego, a ubogiego za parę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Izraela i z powodu czterech nie cofnę kary, ponieważ sprzedają za srebro sprawiedliwego, a ubogiego za parę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Izraela i z powodu czterech nie odwołam tego wyroku, gdyż sprzedają sprawiedliwego za srebro, a ubogiego za parę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Izraela nie zmienię postanowienia, bo sprzedają niewinnego za pieniądze, a biednego za parę obuwia;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Ізраїля і за чотири не відвернуся від нього, томущо вони продали праведного за срібло і бідного за взуття,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Israela, z powodu czterech – nie cofnę tego. Dlatego, że niewinnego sprzedali za pieniądze, a biednego za parę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Izraela i z powodu czterech nie cofnę tego – dlatego że prawego sprzedawali za srebro, a ubogiego za cenę pary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człowieka nie zasługującego na takie potraktowanie.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21:2-11&lt;/x&gt;; &lt;x&gt;30 25:35-55&lt;/x&gt;; &lt;x&gt;50 15:12-18&lt;/x&gt;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Istnieje sugestia, że może chodzić o łapówkę, która miałaby być w tym przypadku określona jako rzeczy ukryte, </w:t>
      </w:r>
      <w:r>
        <w:rPr>
          <w:rtl/>
        </w:rPr>
        <w:t>נַעֲלָמִים</w:t>
      </w:r>
      <w:r>
        <w:rPr>
          <w:rtl w:val="0"/>
        </w:rPr>
        <w:t xml:space="preserve"> , &lt;x&gt;370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25:8-10&lt;/x&gt;; &lt;x&gt;80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2024-05-30T00:23:39Z</dcterms:modified>
</cp:coreProperties>
</file>