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O, Boże,* proszę, uzdrów 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O Boże,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proszę,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Boże, proszę, uzdrów ją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Mojżesz do Pana mówiąc: Boże, proszę uzdrów ją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Mojżesz do JAHWE: Boże, proszę,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błagał głośno Pana: O Boże, spraw, proszę, by znowu stała się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Pana, mówiąc: O Boże, proszę,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Boże, błagam Cię,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głośno do JAHWE: „O Boże, błagam Cię, uzdrów ją!”.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- Racz ją uzdrowić,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modlił się do Boga błagając: Proszę, Boże, uzdrów ją teraz!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Мойсей до Господа, кажучи: Боже, благаю тебе очистити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zawołał do WIEKUISTEGO, mówiąc: O, Boże!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zaczął wołać do JAHWE, mówiąc: ”Boże, proszę! Uzdrów ją, proszę!”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Boże, </w:t>
      </w:r>
      <w:r>
        <w:rPr>
          <w:rtl/>
        </w:rPr>
        <w:t>נָא אֵל</w:t>
      </w:r>
      <w:r>
        <w:rPr>
          <w:rtl w:val="0"/>
        </w:rPr>
        <w:t xml:space="preserve"> : em. na: O, nie, </w:t>
      </w:r>
      <w:r>
        <w:rPr>
          <w:rtl/>
        </w:rPr>
        <w:t>נָא -אַל</w:t>
      </w:r>
      <w:r>
        <w:rPr>
          <w:rtl w:val="0"/>
        </w:rPr>
        <w:t xml:space="preserve"> , zob. &lt;x&gt;10 19:18&lt;/x&gt;,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2024-06-01T00:48:43Z</dcterms:modified>
</cp:coreProperties>
</file>