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mężczyzn, aby wyszpiegowali ziemię Kanaan, którą Ja daję synom Izraela. Po jednym człowieku na plemię jego ojców niech wyślą,* wszystkich, którzy są pośród nich książętami.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zwiadowców do Kanaanu, aby obejrzeli ziemię, którą zamierzam dać synom Izraela. Niech książęta wyślą po jednym przedstawicielu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mężczyzn, aby wyszpiegowali ziemię Kanaan, którą daję synom Izraela. Z każdego pokolenia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wyślecie po jednym mężczyźnie; tych,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ludzi, aby zbadali kraj Kanaan, który chcę dać synom Izraela. Wyślecie po jednym z każdego pokolenia ich przodków, tych wszystkich, którzy są w nich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mężów, aby poszli na zwiady do ziemi kanaanejskiej, którą daję synom izraelskim; wyprawcie po jednym mężu z każdego plemienia ich ojców, wszystkich,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ludzi i niech zbadają ziemię Kanaan, którą daję Izraelitom. Wyślijcie po jednym z każdego plemienia – samych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„Wyślij ludzi, aby zbadali kraj Kanaan, który chcę oddać Izraelitom. Wyślijcie z każdego plemienia po jednym mężczyźnie wybranym spośród przywódców”.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Wyślij mężów, aby przebadali ziemię Kanaan, którą przeznaczam dla synów Izraela. Wyślijcie po jednym mężu z każdego pokolenia waszych ojców, i to same osoby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dla siebie mężczyzn, żeby przepatrzyli ziemię Kenaan, którą Ja daję synom Jisraela. Wyślij po jednym człowieku z każdego plemienia ich ojców, samych przywódców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собі мужів, і хай оглянуть Хананейську землю, яку Я даю ізраїльським синам в посілість, одного мужа з племени, за спільнотами їхніх батьків їх вишлеш, кожний з них старшина.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mężów, by przepatrzyli ziemię Kanaan, którą oddaję synom Israela. Poślecie po jednym mężu z każdego pokolenia ich ojców, wszystkich z dostojniejszych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praw mężów, żeby przeszpiegowali ziemię Kanaan, którą daję synom Izraela. Wyślecie po jednym mężu z każdego plemienia jego ojców, takiego, który jest między nimi naczelnikiem”.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 lp : wyślesz wszystkich będących wśród nich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2024-06-03T14:50:37Z</dcterms:modified>
</cp:coreProperties>
</file>