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rozpuszczali między synami Izraela złą wieść o ziemi, którą przeszpiegowali. Mówili: Ziemia, przez którą przeszliśmy, aby ją wyszpiegować, to ziemia pożerająca swoich mieszkańców, a cały lud, który w niej widzieliśmy, to ludzie 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rozpuszczali wśród Izraelitów złą wieść o ziemi, którą przemierzyli. Ziemia, w której byliśmy na zwiadach — mówili — to ziemia niebezpieczna dla tych, którzy chcieliby w niej zamieszkać. Jej mieszkańcy to mężczyźni 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rozpuścili wśród synów Izraela złą wieść o ziemi, którą wyszpiegowali, mówiąc: Ziemia, przez którą przeszliśmy, aby ją zbadać, jest ziemią, która pożera swoich mieszkańców, a wszyscy ludzie, których w niej widzieliśmy, to ludzie wysokiego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oni, którzy z nim chodzili, rzekli: Nie będziem mogli ciągnąć przeciw tamtemu ludowi; bo mocniejszy jest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drudzy, którzy z nim byli, mówili: Żadną miarą nie możemy ciągnąć do tego ludu, bo mocniejszy jest niżli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rozgłaszali złe wiadomości o kraju, który zbadali, mówiąc do Izraelitów: Kraj, który przeszliśmy, aby go zbadać, jest krajem, który pożera swoich mieszkańców. Wszyscy zaś ludzie, których tam widzieliśmy, są wysokiego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rozpuszczali między synami izraelskimi złą wieść o ziemi, którą zbadali, mówiąc: Ziemia, przez którą przeszliśmy, aby ją zbadać, to ziemia, która pożera swoich mieszkańców, a wszystek lud, który w niej widzieliśmy, to mężowie 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rozgłaszać złe wieści o ziemi, w której przeprowadzili zwiad, mówiąc do Izraelitów: Ziemia, przez którą przeszliśmy, aby przeprowadzić zwiad, to ziemia, która pożera swoich mieszkańców. Poza tym wszyscy ludzie, których tam widzieliśmy, są wysokiego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oni rozgłaszać złe wieści o kraju, który zbadali: „Kraj, który przeszliśmy dla rozpoznania, pożera swoich mieszkańców, a wszyscy ludzie, których tam widzieliśmy, są wysokiego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rozpuścili wśród Izraelitów przesadne wieści o ziemi, którą poznali: - Kraj, przez który wędrowaliśmy, aby go zbadać, to kraj wyniszczający swoich mieszkańców. Wszystek zaś lud, który widzieliśmy, to ludzie 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Złą zdali sprawę synom Jisraela o ziemi, którą przepatrzyli, mówiąc: Ziemia, przez którą przeszliśmy, żeby ją przepatrzyć, jest ziemią, która pożera swoich mieszkańców, a cały lud, który widzieliśmy w niej, jest ludem rosłym.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навели на ізраїльських синів жах землі, яку оглядали, кажучи: Земля, яку ми пішли оглянути, це земля, що пожирає тих, хто живуть на ній. Кожний нарід, якого ми в ній побачили, мужі дуже високі.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rozpuścili między synami Israela złą wieść o ziemi, którą przepatrzyli, mówiąc: Ziemia, którą przeszliśmy w celu jej przepatrzenia to ziemia pożerająca swoich mieszkańców; a cały lud, który w niej widzieliśmy to rośli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rozpuszczali pośród synów Izraela złą wieść o ziemi, którą przeszpiegowali, i mówili: ”Ziemia, przez którą przeszliśmy, by ją przeszpiegować, jest ziemią, która pożera swych mieszkańców; a wszyscy ludzie, których widzieliśmy pośrodku niej, to mężczyźni nadzwyczajnego wzrostu.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2024-06-01T00:07:43Z</dcterms:modified>
</cp:coreProperties>
</file>