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5"/>
        <w:gridCol w:w="3846"/>
        <w:gridCol w:w="3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Issachara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—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—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Kaleb, syn Jefunów.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Juda - Kaleb, syna Jefone.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Jigeal,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Jigal,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Jigeal,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- Igaal,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-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Jisachara Jigal, syn Josefa.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Іссахара Іґаал син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Igal, syn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Jigal, syn Józefa;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2024-05-29T11:00:06Z</dcterms:modified>
</cp:coreProperties>
</file>