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opuścili więc siedziby Koracha, Datana i Abirama. Datan zaś i Abiram wyszli i stanęli u wejścia do swoich namiotów ze swoimi żonami, synami i resztą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namiotów Koracha, Datana i Abirama z każdej strony. Datan zaś i Abiram wyszli i stali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odstąpili od namiotu Korego, Datana i Abirona zewsząd. Ale Datan i Abiron wyszedłszy stali u drzwi namiotów swoich, i żony ich, i synowie ich, i maluczcy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odstąpili od namiotów ich wokoło, Datan i Abiron wyszedszy stali w weszciu namiotów swoich z żonami i z dziećmi, i ze wszytkim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się więc z miejsca zamieszkania Koracha, Datana i Abirama. Datan zaś i Abiram wyszli i stanęli przed wejściem do swoich namiotów razem z 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od mieszkań Koracha, Datana i Abirama. Datan zaś i Abiram wyszli i stanęli u wejścia do swoich namiotów ze swoimi żonami, synami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teren, gdzie mieszkali Korach, Datan i Abiram, natomiast Datan i Abiram wyszli i stanęli przed wejściem do swoich namiotów razem z żonami oraz z 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oddalili się od namiotów Koracha, Datana i Abirama. Datan i Abiram wyszli natomiast i stanęli u wejścia do swoich namiotów razem ze swoimi żonami, synami i małymi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odstąpili ze wszystkich stron od mieszkania Koracha, Datana i Abirama. Datan zaś i Abiram wyszli i stanęli u wejścia do namiotów razem ze swymi żonami, synami i dziatwą.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Oddalili się z okolicy siedzib Koracha, Datana i Awirama, ale Datan i Awiram wyszli i stali butnie u wejścia swoich namiotów razem ze swoimi żonami, swoimi dziećmi i swoimi niemowlętami.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шатра Корея довкруги. І Датан і Авірон вийшли, і стали при дверях своїх шатер, і їхні жінки і їхні діти і їхній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ze wszystkich stron od mieszkania Koracha, Dathana i Abirama; a Dathan i Abiram wyszli i stali z żonami oraz swoimi dziećmi u wejścia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oddalili się sprzed przybytku Koracha, Datana i Abirama, z każdej strony, a Datan i Abiram wyszli i stanęli u wejścia do swoich namiotów razem ze swymi żonami i swymi synami oraz swymi maleństwami.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2024-06-02T10:40:15Z</dcterms:modified>
</cp:coreProperties>
</file>