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9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i ich spisani to pięćdziesiąt dziewięć tysięcy trzystu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zastęp, wszyscy objęci spisem, to pięćdziesiąt dziewięć tysięcy trzystu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policzony zastęp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pięćdziesiąt dziewięć tysięcy trzystu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wojsku jego policzonych pięćdziesiąt i dziewięć tysięcy i trzy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wojsko żołnierstwa jego, które policzono, pięćdziesiąt dziewięć tysięcy trzy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jego według spisu liczy pięćdziesiąt dziewięć tysięcy trzystu.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zaś zastęp spisanych liczy pięćdziesiąt dziewięć tysięcy trzysta.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wojsko według spisu liczy pięćdziesiąt dziewięć tysięcy trzystu.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zbrojne oddziały liczą pięćdziesiąt dziewięć tysięcy trzystu zarejestrowanych.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zastęp jego liczy 59. 300.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Spisanych, stanowiących jego oddział - pięćdziesiąt dziewięć tysięcy trzystu.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Сила його почислена пятдесять девять тисяч і триста.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zastęp i w nim spisani to pięćdziesiąt dziewięć tysięcy trzysta.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oraz ich spisani to pięćdziesiąt dziewięć tysięcy trzystu.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2024-06-02T14:16:44Z</dcterms:modified>
</cp:coreProperties>
</file>