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Zwoływały one lud na rzeźne ofiary swoich bogów, a lud (je) spożywał i kłaniał się właśnie tym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Zapraszały one lud na rzeźne ofiary dla uczczenia swoich bóstw, a ten brał udział w tych ucztach ofiarnych i kłaniał się bóstwom, którym były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zapraszały lud do ofiar swoich bogów. A lud jadł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wzywały ludu ku ofiarom bogów swoich; a jedząc lud kłaniał się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wezwały ich na ofiary swoje. A oni jedli i kłaniali się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nakłaniały lud do brania udziału w ofiarach składanych ich bożkom. Lud spożywał dary ofiarne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Zapraszały one lud na rzeźne ofiary swoich bogów, a lud jadł i oddawał pokłony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zapraszały lud do składania ofiar ich bogom. Lud spożywał więc dary ofiarne i oddawał pokłon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zapraszały lud na uczty ofiarne dla swoich bożków, a lud jadł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Wzywały one lud na uczty ofiarne swoich bogów, a lud jadł i korzył się przed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[Moawici] zaprosili [żydowski] lud na ucztę [ze zwierząt] zarzynanych dla ich bożków i lud jadł i składał pokłony ich bożkom.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їх до жертв своїх ідолів, і їв нарід їхні жертви, і поклонилися їхнім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one zapraszały lud na uczty ofiarne swoich bogów, i lud jadał oraz korzył się przed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te przyzywały lud do ofiar składanych ich bogom, a lud zaczął jeść i kłaniać się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2024-05-29T11:27:30Z</dcterms:modified>
</cp:coreProperties>
</file>