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rozkazał sędziom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Izraela: Zabijcie wśród podległych wam ludzi każdego, kto przyłączył się do Baala z Peor!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sędziów Izraela: Niech każdy z was zabije swoich ludzi, którzy przyłączyli się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Mojżesz do sędziów Izraelskich: Zabijcie każdy z was męże swe, którzy się spospolitowali z Baal Fegorem.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Zabij każdy bliźnie swe, którzy są poświęceni do Beelfegora.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sędziom Izraela: Zabijajcie każdego z waszych ludzi, którzy się przyłączyli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sędziów izraelskich: Niech każdy zabije ze swojej grupy tych mężów, którzy się sprzęgli z Baalem 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 Izraela: Niech każdy pozabija tych spośród swoich ludzi, którzy związali się z Baal-Peorem.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sędziom Izraela następujący rozkaz: „Niech każdy zabija tych ludzi, którzy przystąpili do Baal-Peora”.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sędziów izraelskich: - Niech każdy zabija tych [spośród] swoich ludzi, którzy przystali do Baal-Peora.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[osiemdziesięciu ośmiu tysięcy] sędziów Jisraela: Każdy z was zabije [dwóch] ludzi, którzy złączyli się z Baal Peorem.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ізраїльських племен: Вбийте кожний свого друга, що посвятився Веелфеґорові.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sędziów Israela: Zabijajcie każdy swoich ludzi; tych, co przystali do Baal–Peora.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sędziów Izraela: ”Niech każdy z was zabije swych mężczyzn, którzy przystali do Baala z Peor”.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2024-05-29T11:30:35Z</dcterms:modified>
</cp:coreProperties>
</file>