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przykazał JAHWE,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zatem, zgodnie z poleceniem JAHWE,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policzył więc wszystkich pierworodnych spośród synów Izraela, tak jak JAHWE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tedy Mojżesz, jako mu Pan rozkazał, wszystkie pierworodne w syniech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Mojżesz, jako był JAHWE przykazał, pierworodne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Mojżesz, stosownie do rozkazu Pana, pierworodnych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nakazał Pan, wszystkich pierworodnych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Mojżesz, stosownie do rozkazu JAHWE, wszystkich pierworodnych spośród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zgodnie z nakazem Pana przeprowadził spis wszystkich pierworodnych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policzył wszystkich pierworodnych Izraelitów, jak mu to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policzył każdego pierworodnego spośród synów Jisraela,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почислив, так як заповів Господь, всіх первородних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zliczył, jak mu rozkazał WIEKUISTY, wszystkich pierworodnych pomiędzy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tak jak mu JAHWE nakazał, przystąpił do spisania wszystkich pierworodnych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2024-06-02T10:58:46Z</dcterms:modified>
</cp:coreProperties>
</file>