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rodzin Merariego przy namiocie spotkania. Zarządzał nią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Merariego według całej ich służby przy Namiocie Zgromadzenia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powinność będzie familii synów Merarego, według wszelkiej służby ich, przy namiocie zgromadzenia pod dozorem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familij Merarczyków i służba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Merarytów. W pełnieniu wszystkich swych obowiązków wobec Namiotu Spotkania będą podlegać Itamarowi, synowi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 przy wszelkiej ich pracy w Namiocie Zgromadzenia,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Merarytów. Wszystkie ich obowiązkowe prace przy Namiocie Spotkania będzie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rodów Merarytów przy Namiocie Spotkania. Nadzór nad nimi będzie miał syn Aarona, kapłan Itamar”.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pracę będą wykonywać rody Merarytów, na tym będzie polegała cała ich służba w Namiocie Zjednoczenia pod kierunkiem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potomków Merariego w Namiocie Wyznaczonych Czasów, cała ich praca w Namiocie Wyznaczonych Czasów, nadzorowana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синів Мерарі в усіх їхніх ділах в шатрі свідчення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powinność rodzin synów Merarego w całej ich służbie przy Przybytku Zboru; to wszystko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Merariego stosownie do całej ich służby w namiocie spotkania, podlegającej ręce Itamara, syna kapłana Aarona”.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2024-06-02T12:29:21Z</dcterms:modified>
</cp:coreProperties>
</file>