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zaprzysięgnie tę kobietę przysięgą przekleństwa i powie kapłan do tej kobiety: Niech JAHWE uczyni cię przekleństwem i klątwą* pośród twego ludu przez to, że da ci JAHWE opadłe biodro** i spuchnięty brzuch.***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— i tu kapłan zaprzysięgnie kobietę taką przysięgą przekleństwa — niech JAHWE cię uczyni przekleństwem, klątwą wśród twego ludu, przez to, że da ci zwiotczałe biodra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obrzmiały brzuch.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zaprzysięgnie tę kobietę przysięgą przekleństwa i powie do niej: Niech JAHWE uczyni cię przekleństwem i klątwą wśród twego ludu, gdy JAHWE sprawi, że twoje biodro zwiotczeje i twoje łono spuchnie.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poprzysięże kapłan niewiastę onę przysięgą przeklęstwa, i rzecze do niej: Niechaj cię poda Pan na złorzeczenie, i na przeklinanie między ludem twoim, przepuściwszy, aby łono twoje wypadło, i żywot twój opuchł: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przeklęctwam podlężesz: Niechaj cię da JAHWE na przeklęctwo i przykład wszystkich w ludzie swoim. Niech uczyni, że wygnije łono twoje, a brzuch twój, opuchnąwszy, niech się rozpuknie.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przeklnie kapłan kobietę przysięgą klątwy i powie do niej: Niechże cię Pan uczyni poprzysiężonym przekleństwem pośród ludu twego, niech zwiotczeją twoje biodra, a łono niech spuchnie.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zaprzysięgnie tę kobietę przysięgą przekleństwa i powie kapłan do tej kobiety: Niech cię Pan uczyni złorzeczeniem i przekleństwem pośród ludu twego. Niech Pan sprawi, że zwiotczeją twoje biodra i spuchnie twoje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zaprzysięgnie kapłan kobietę przysięgą przekleństwa i powie do niej – niech JAHWE uczyni cię zaprzysiężonym przekleństwem pośród twego ludu. Niech JAHWE sprawi, że zwiotczeją twoje biodra, a twoje łono niech spuchnie.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wypowie nad tą kobietą złowieszcze słowa - niech JAHWE uczyni cię znakiem przekleństwa w twoim narodzie! Niech JAHWE sprawi, by twoje biodra opadły, a twoje łono spuchło!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(kapłan wypowie nad kobietą uroczystą formułę przekleństwa, mówiąc do niej:) niech Jahwe ześle na ciebie przekleństwo, znacząc klątwą wśród twego narodu; niech sprawi, że biodra twe zwiędną, a łono twoje opuchnie.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zaprzysięgnie kobietę przysięgą [zawierającą] przekleństwo. Kohen powie kobiecie: Niech Bóg uczyni cię [przykładem] przekleństwa [wymienianym razem z] przysięgą pośród twojego ludu, gdyż Bóg spowoduje, że twoje biodra pękną i spuchnie twoje łono.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заклене священик жінку клятвами цього прокляття, і скаже священик жінці: Хай дасть тебе Господь в прокляття і клятву посеред твого народу, щоб Господь вчинив, щоб стегно твоє зігнило і твій живіт роздувся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zaklnie niewiastę klątwą przekleństwa, przemawiając do tej niewiasty jako kapłan Niech cię WIEKUISTY poda na przekleństwo i klątwę pomiędzy twoim ludem, czyniąc twoje łono zapadłym, a twoje wnętrzności opuchłe.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zaprzysięgnie ową kobietę przysięgą przekleństwa i kapłan powie do tej kobiety: ”Niech JAHWE wystawi cię na przekleństwo i przysięgę pośród twego ludu przez to, że JAHWE sprawi, iż twoje udo zmarnieje, a twój brzuch spuchnie.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przekleństwem  i  klątwą :  hend.: strasznym przekleństwem.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opadłe biodro, </w:t>
      </w:r>
      <w:r>
        <w:rPr>
          <w:rtl/>
        </w:rPr>
        <w:t>אֶת־יְרֵכְֵך נֹפֶלֶת</w:t>
      </w:r>
      <w:r>
        <w:rPr>
          <w:rtl w:val="0"/>
        </w:rPr>
        <w:t xml:space="preserve"> : euf. określający narządy płciowe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spuchnięty brzuch, </w:t>
      </w:r>
      <w:r>
        <w:rPr>
          <w:rtl/>
        </w:rPr>
        <w:t>צָבָה וְאֶת־ּבִטְנְֵך</w:t>
      </w:r>
      <w:r>
        <w:rPr>
          <w:rtl w:val="0"/>
        </w:rPr>
        <w:t xml:space="preserve"> : euf.: martwy płód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2024-05-28T00:46:00Z</dcterms:modified>
</cp:coreProperties>
</file>