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Izraela, i usunęli ich na zewnątrz obozu, jak polecił JAHWE Mojżeszowi, tak też uczynili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postąpili w ten sposób, usunęli ich poza obóz. Uczynili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uczynili, i usunęli ich poza obóz. Jak JAHWE rozkazał Mojżeszowi, tak uczynili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a wygnali je precz za obóz; jako rozkazał Pan Mojżeszowi,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Izraelowi, i wyrzucili je z obozu, jako mówił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Izraelici i usunęli ich poza obóz; tak uczynili Izraelici według tego,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i usunęli ich poza obóz. Jak powiedział Pan do Mojżesza,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Izraelici i usunęli ich poza obóz. Izraelici postąpili tak, jak JAHWE 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wykonali rozkaz i usunęli ich z obozu. Synowie Izraela postąpili tak, jak JAHWE powiedział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zrobili tak, usuwając ich poza obóz. Postąpili więc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uczynili tak i odesłali ich poza obóz. Synowie Jisraela uczynili dokładnie tak, jak Bóg mówił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вчинили так ізраїльські сини, і прогнали їх геть з табору. Так як Господь сказав Мойсеєві, так зробили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tak uczynili i usunęli ich poza obóz; jak WIEKUISTY powiedział Mojżeszowi tak uczynili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to czynić, usuwając ich poza obóz. Jak JAHWE powiedział do Mojżesza, tak synowie Izraela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2024-05-30T08:14:21Z</dcterms:modified>
</cp:coreProperties>
</file>