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synów: Tak będziecie błogosławić synów Izraela, macie mówić do nich:*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synom: Synów Izraela będziecie błogosławić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 rzecz: Tak błogosławić będziecie synom Izraelskim,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Tak błogosławić będziecie synom Izraelowym, i rzeczecie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izraelskich,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Aaronowi i jego synom: «Tak macie błogosławić Izraelitów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synom: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pouczając ich: Tak będziecie błogosławić synów Jisraela, mówiąc do nich, [by wszyscy mogli usłyszeć]: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мовлячи: Так поблагословите ізраїльських синів, говорячи до них і покладуть моє імя на ізраїльських синах, і Я Господь поблагословлю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 te słowa: Tak macie błogosławić synom Israela. Powiecie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i jego synom, mówiąc: ʼTak macie błogosławić synów Izraela, mówiąc do nich: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2024-06-02T17:46:01Z</dcterms:modified>
</cp:coreProperties>
</file>