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— jak cierń z żywopłotu! Dzień twoich stróżów, twego nawiedzenia, nadszedł! Wkrótce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Najlepszy z nich jest jak oset; najuczciwszy — jak płot ciernisty. Nadchodzi dzień twoich stróżów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nawiedzenia; już nastanie 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jako oset, najszczerszy przechodzi ciernie; dzień stróżów twoich i nawiedzenia twego przychodzi; już nastanie powikłanie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nalepszy między nimi jest, jako oset, a kto prawy, jako ciernie z płotu. Dzień upatrowania twego, nawiedzenie twoje przyszło: teraz będzie spustoszenie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- jak cierń, najsprawiedliwszy z nich - jak płot kolczasty. Zapowiadany przez twoich strażników, nadszedł dzień twego nawiedzenia; teraz wpadną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kolec, najuczciwszy jak cierń. Lecz nadchodzi dzień wypatrzony przez twoich stróżów, twoje nawiedzenie; wkrótce nastąpi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cierń, a najbardziej prawy – jak żywopłot kolczasty. Nadszedł jednak dzień zapowiedziany przez strażników, dzień twojej kary, teraz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krzew ciernisty, a najuczciwszy jak kolczasty żywopłot. Lecz nadszedł dzień zapowiedziany przez twoich stróżów, dzień kary dla ciebie. Teraz powstało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a najuczciwszy - gorszy niż krzak ciernisty. Nadchodzi dzień [zapowiadany przez] twych stróżów - twoja kara; ogarnie ich wtedy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добра, поїдаючи як міль, і йдучи за правилами в дні твоїх відвідин. Горе горе, прийшли твої пімсти, тепер будуть їхні плачі.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podobny jest do ostu, najuczciwszy gorszy od ciernia. Zaś dzień twoich stróżów nadchodzi oraz twoje skarcenie! A wtedy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kolczasta roślina, najbardziej prostolinijny z nich jest gorszy niż ciernisty żywopłot. Nadejdzie dzień twoich stróżów, gdy zwróci się na ciebie uwagę. I ogarnie ich zakłopotanie.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2024-05-23T14:29:41Z</dcterms:modified>
</cp:coreProperties>
</file>