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Dokąd ty idziesz? I odpowiedział mi: Zmierzyć Jerozolimę, by zobaczyć, jaka jej szerokość i jaka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idziesz? — zapytałem. Do Jerozolimy — oznajmił. — Chcę zmierzyć jej szerokość i 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Hej, hej! Uciekajcie z ziemi północnej, mówi JAHWE, ponieważ rozproszyłem was na cztery strony świata,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nuże! Ucieczcie już z ziemi północnej, mówi Pan, ponieważ na cztery strony świata, mówi Pan, rozproszyłem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O! o! uciekajcie z ziemie Północnej, mówi JAHWE, bo na cztery wiatry rozproszyłem was,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biada! Uciekajcie z kraju północy - wyrocznia Pana. Na cztery strony świata rozproszyłem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go: Dokąd idziesz? Odpowiedział mi: Chcę przemierzyć Jeruzalem, aby zobaczyć, jaka jest jego szerokość i jaka jego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go: Dokąd idziesz? Odpowiedział mi: Idę, aby zmierzyć Jerozolimę i zobaczyć, jaka jest jej szerokość i 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go: „Dokąd idziesz?”. A on odpowiedział mi: „Zmierzyć długość i szerokość Jerozolimy”.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”Dokąd idziesz?” Odpowiedział mi: ”Wymierzyć Jerozolimę, by stwierdzić, jaką ma mieć długość i jaką szerokość”.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нього: Куди ти йдеш? І він сказав до мене: Розміряти Єрусалим, щоб побачити, яка його ширина і яка довжина.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Dokąd idziesz? Odpowiedział mi: Aby wymierzyć Jeruszalaim i zobaczyć jaka jest jej szerokość i 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”Hejże! Hejże! Uciekajcie z krainy północy” – brzmi wypowiedź JAHWE. ”Bo rozproszyłem was na cztery wiatry niebios”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2024-05-31T03:33:11Z</dcterms:modified>
</cp:coreProperties>
</file>