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Zdejmijcie z niego te brudne szaty! — rozkazał stojącym przed nim. A do niego odezwał się: Spójrz, sprawiłem, że zdjęto z ciebie twoją winę. Każę cię ubrać w odświętne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tych, którzy stali przed nim, i powiedział: Zdejmijcie z niego te brudne szaty. Do niego zaś powiedział: Oto zdjąłem z ciebie twoją nieprawość i oblekłem cię w inne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tych, którzy stali przed nim, mówiąc: Zdejmijcie tę szatę plugawą z niego. I rzekł do niego: Otom przeniósł z ciebie nieprawość twoję, a oblekłem cię w szaty odmienne.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i rzekł do tych, którzy stali przed nim, mówiąc: Zejmcie szaty plugawe z niego. I rzekł do niego: Otom zjął z ciebie nieprawość twoję, a oblokłem cię w 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[anioł] do tych, którzy stali przed nim: Zdejmijcie z niego brudne szaty! Do niego zaś rzekł: Patrz - zdejmuję z ciebie twoją winę i przyodziewam cię szatą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tak odezwał się i rzekł do sług, którzy stali przed nim: Zdejmijcie z niego brudną szatę! Do niego zaś rzekł: Oto ja zdjąłem z ciebie twoją winę i każę cię przyoblec w szaty odświętne.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polecił tym, którzy stali przed nim: Zdejmijcie z niego brudne szaty. Następnie powiedział do niego: Spójrz, zdjąłem z ciebie twoją winę, aby cię ubrać w odświętną szatę!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odezwał się do stojących przed nim i rozkazał im: „Zdejmijcie z niego brudne szaty!”. Do niego zaś powiedział: „Patrz, zdjąłem z ciebie karę za twoje grzechy i każę cię ubrać w odświętny strój”.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tedy zwrócił się do tych, którzy przed nim stali: ”Zdejmijcie z niego te brudne szaty”. Do niego zaś rzekł: ”Oto zdejmuję z ciebie winę twoją i przy odziewam cię w strój odświętny”.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сказав до тих, що стояли перед його лицем, кажучи: Заберіть з нього брудну одіж. І сказав до нього: Ось Я забрав твої беззаконня, і зодягніть його в довгу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się odezwał i powiedział do stojących przed nim te słowa: Zdejmijcie z niego te nieczyste szaty! Zaś do niego samego rzekł: Patrz, zdejmuję z ciebie twoją winę i ubieram cię w szaty zaszczytne.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odezwał się i rzekł do stojących przed nim: ”Zdejmijcie z niego brudne szaty”. I przemówił do niego: ”Zobacz, usunąłem z ciebie twoje przewinienie i zostajesz przyodziany w długie uroczyste szaty”.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2024-05-30T02:49:34Z</dcterms:modified>
</cp:coreProperties>
</file>