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 Boga? Bo wy Mnie okradacie! Jednak pytacie: W czym Cię okradamy? W dziesięcinach i darach!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okradnie Boga? Wy jednak mnie okradacie. Lecz mówicie: Z czego cię okradamy? Z dziesięcin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ma Boga złupić, że wy mnie łupicie? Wszakże mówicie: W czemże cię łupimy? W dziesięcinach i w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skole człowiek Boga, że wy mnie kolecie? I rzekliście: W czymże cię kolemy? W dziesięcinach i w pierwocinach.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człowiekowi oszukiwać Boga, jak wy Mnie oszukujecie? Pytacie: W czym oszukaliśmy Cię? W dziesięcinach i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Bo wy mnie oszukujecie! Lecz wy pytacie: W czym cię oszukaliśmy?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powinien oszukiwać Boga, jak wy Mnie oszukujecie? A wy mówicie: W jaki sposób Cię oszukaliśmy? Dziesięciną i darem ofiarnym!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A wy oszukujecie Mnie i przy tym pytacie: „W czym Cię oszukaliśmy?”. -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wolno człowiekowi okradać Boga? A wy mnie okradacie. Pytacie: ”Z czego Cię okradamy?” - Z dziesięcin i z danin!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наступить Богові на пяту? Томущо ви насупаєте Мені на пяту. І кажете: В чому ми Тобі наступили на пяту? Томущо з вами десятини і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winien oszukiwać Boga, jak wy Mnie oszukujecie? Spytacie się zapewne: W czym Cię oszukaliśmy? W dziesięcinach oraz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ziemski człowiek obrabuje Boga? Ale wy mnie obrabowujecie”. I rzekliście: ”Jak cię obrabowaliśmy? ””W dziesięcinach i daninach.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2024-05-29T11:11:10Z</dcterms:modified>
</cp:coreProperties>
</file>