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86"/>
        <w:gridCol w:w="3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więzienia rozkaz ścięcia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kata,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posławszy, ściął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 [kata], 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posłanego odciął głowę uwięzionemu 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więc rozkaz, aby ścięto Jana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відтяти голову Іванові у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odgłowił Ioannesa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kata oraz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na jego rozkaz w więzieniu ścięto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posłał,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więc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2024-05-31T19:35:56Z</dcterms:modified>
</cp:coreProperties>
</file>