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skojarzyli, że powiedział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 uczniowie, że o Janie Chrzcicielu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chodziło Mu o 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 uczniowie, że o Janie Chrzcicielu 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 uczniowie, że im o Janie chrzcicielu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uczniowie, że mówił do nich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zrozumieli, że mówił im o Janie Chrzcicielu.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zrozumieli, że mówił o Janie Chrzcicielu.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to, co im powiedział, odnosiło się do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 зрозуміли, що Він говорив їм про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puścili razem ze swoim rozumowaniem uczniowie że około Ioannesa, tego zanurzyciela, rzekł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do nich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talmidim zrozumieli, że mówi do nich o Jochananie Zanurzycielu.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sobie uświadomili,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Jezus mówił o Janie Chrzcicielu.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2024-05-29T08:25:19Z</dcterms:modified>
</cp:coreProperties>
</file>