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Jezus, prorok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Tenci jest Jezus, on prorok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 jest Jezus, prorok z Nazaret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Rzesze zaś mówiły: To jest prorok Jezus, ten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„To jest Jezus, prorok z Nazaretu w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tłumy odpowiadały: „To ten prorok, Jezus z galilejskiego 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tłumu odpowiadano: - To Jezus, prorok z 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- To prorok,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юрби казали: Це Ісус, Пророк із Назарета Галилейського.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tłumy powiadały: Ten właśnie jest ten prorok Iesus, ten od Nazareth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mówiły: Ten, to jest prorok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"To Jeszua, prorok z Naceret w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mówiły: ”To jest prorok Jezus, z Nazaretu w Galilei!”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Jezus, prorok z Nazaretu w Galilei—odpowiadali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2024-05-23T14:34:47Z</dcterms:modified>
</cp:coreProperties>
</file>