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8"/>
        <w:gridCol w:w="4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zostawił Go, a zbliżyli się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diabeł go opuścił, a oto aniołowie przystąpili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opuścił dyjabeł, a oto 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opuścił go diabeł, a oto Anjołowie przystąpili i służyli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oto przystąpili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aniołowie przystąpili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odstąpił od Jezusa, aniołowie zaś zbliżyli się i 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opuścił Go diabeł, a zbliżyli się do Niego aniołowie i 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opuścił Go diabeł, a podeszli aniołowie i 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zostawił go diabeł w spokoju. Odtąd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opuścił, a przyszli aniołowie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лишив Його диявол; і ось ангели приступили й слугували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puszcza od siebie go diabeł, i zobacz-oto niewiadomi aniołowie przylecieli do istoty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ten oszczerczy; a oto podeszli aniołowie oraz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odstąpił od Niego Przeciwnik, a aniołowie przybyli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go zostawił, a oto aniołowie przyszli i zaczęli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odszedł, a zjawili się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2024-05-20T21:01:26Z</dcterms:modified>
</cp:coreProperties>
</file>