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Kafarnaum, zbliżył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centurion błagając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do Niego setnik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Kafarnaum,* podszedł do Niego setnik,** *** prosząc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wszedł) zaś on do Kafarnaum, podszedł do niego setnik prosząc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(do) Niego setnik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po wejściu do Kafarnaum do Jezusa podszedł pewien setnik.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wszedł do Kafarnaum, przyszedł do niego setnik i prosił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wszedł do Kapernaum, przyszedł do niego setnik, prosząc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Kafarnaum, przystąpił do niego Setnik,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[Jezus] wszedł do Kafarnaum, zwrócił się do Niego setnik i prosił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Kafarnaum, przystąpił do niego setnik,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Kafarnaum, zwrócił się do Niego setnik z taką prośbą: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 zbliżył się do Niego setnik i zaczął prosić: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Kafarnaum, zbliżył się do Niego pewien centurion i prosił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wszedł do Kafarnaum, przyszedł do niego setnik z taką prośbą: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Kafarnaum, podszedł do Niego setnik i prosił 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Він увійшов до Капернаума, приступив до Нього сотник, благаючи Його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wszedłszego zaś jego do Kafarnaum, przyszedł do istoty jemu jakiś naczelnik setki przyzywając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Jezus wszedł do Kafarnaum, zwrócił się do niego setnik,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przybył do K'far-Nachum, podszedł do Niego rzymski dowódca wojskowy i błagał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 podszedł do niego pewien setnik, upraszając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do Kafarnaum, podszedł do Niego rzymski dowódca oddziału z prośbą: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nie miał względu na osobę. Choć setnik nie był Żydem i był oficerem zaborczej  armii,  Jezus  postawił  go  za  przykład wiary członkom narodu wybranego. Jezus należy do wszystkich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27:54&lt;/x&gt;; &lt;x&gt;510 10:1&lt;/x&gt;; &lt;x&gt;480 1:29-34&lt;/x&gt;; &lt;x&gt;490 4:38-41&lt;/x&gt;; &lt;x&gt;490 9:57-62&lt;/x&gt;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2024-06-01T02:24:42Z</dcterms:modified>
</cp:coreProperties>
</file>