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62"/>
        <w:gridCol w:w="43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mówiła bowiem w sobie: Jeśli tylko dotknęłabym ― płaszcza Jego będę uratowana.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Mówiła bowiem w sobie jeśli jedynie dotknęłabym się płaszcza Jego zostanę uratowana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Powtarzała sobie bowiem: Jeślibym tylko dotknęła Jego płaszcza,* będę ocalona.**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Mówiła bowiem w sobie: Jeśli jedynie dotknęłabym płaszcza jego, będę uratowana.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Mówiła bowiem w sobie jeśli jedynie dotknęłabym się płaszcza Jego zostanę uratowana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Powtarzała bowiem sobie: Gdybym tylko mogła dotknąć Jego szaty, byłabym ocalona.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Mówiła bowiem sobie: Jeśli tylko dotknę jego szaty, będę uzdrowiona.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rzekła sama w sobie: Jeźli się tylko dotknę szaty jego, będę uzdrowiona.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mówiła sama w sobie: Bych się tylko dotknęła szaty jego, będę zdrowa.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Mówiła bowiem sobie: Żebym choć dotknęła Jego płaszcza, a będę zdrowa.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Mówiła bowiem do siebie: Bylebym się tylko dotknęła szaty jego, będę uzdrowiona.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Myślała bowiem sobie: Gdybym tylko mogła dotknąć Jego płaszcza, byłabym zdrowa.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pomyślała sobie: „Jeśli tylko dotknę Jego płaszcza, odzyskam zdrowie”.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mówiła sobie: „Jeśli dotknę choćby Jego płaszcza, będę ocalona”.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pomyślała sobie: gdybym tylko mogła dotknąć jego płaszcza byłabym zdrowa.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Mówiła bowiem sobie: - Jeżeli tylko dotknę się Jego okrycia, będę uzdrowiona.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казала сама собі: Як тільки доторкнуся до Його одягу, врятуюся.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powiadała bowiem w sobie samej: Jeżeliby wyłącznie jedynie przyczepiłabym sobie zarzewie szaty jego, będę ocalona.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sama w sobie mówiła: Jeśli tylko dotknę jego płaszcza, będę uratowana.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mówiła sobie: "Bylebym tylko dotknęła się Jego szaty, a będę uzdrowiona".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sobie mówiła: ”Jeśli tylko dotknę jego szaty, wyzdrowieję”.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Pomyślała bowiem: „Jeśli tylko dotknę Jego płaszcza, zostanę uzdrowiona”.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14:36&lt;/x&gt;; &lt;x&gt;480 3:10&lt;/x&gt;; &lt;x&gt;480 6:56&lt;/x&gt;; &lt;x&gt;490 6:19&lt;/x&gt;; &lt;x&gt;510 19:12&lt;/x&gt;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Wiara tej kobiety nie opierała się na słowach Jezusa; nigdy nie wzywał On chorych do dotykania Jego szat. W tym sensie jej wiara była pozabiblijna, oparta na jej wyobrażeniach o mocy Jezusa. Jezus wkracza w życie tych, którzy spodziewają się po Nim rzeczy niemożliwych (&lt;x&gt;470 8:8-13&lt;/x&gt;).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2024-06-01T00:50:01Z</dcterms:modified>
</cp:coreProperties>
</file>