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43"/>
        <w:gridCol w:w="44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 więc ― Pana ― żniwa, żeby wyrzucił pracowników na ― żniwo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Poproście więc Pana żniwa żeby wypuściłby pracowników na żniwo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Poproście więc Pana żniwa, aby wygnał robotników na swoje żniwo.*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Poproście więc pana żniwa, żeby wysłał* pracowników na żniwo jego.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Poproście więc Pana żniwa żeby wypuściłby pracowników na żniwo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 zatem Pana żniwa, aby przyśpieszył wyjście robotników na swoje żniwo.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 więc Pana żniwa, aby wysłał robotników na swoje żniwo.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Proście tedy Pana żniwa, aby wypchnął robotniki na żniwo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Proścież tedy Pana żniwa, aby wysłał robotniki na żniwo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 Pana żniwa, żeby wyprawił robotników na swoje żniwo.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Proście więc Pana żniwa, aby wyprawił robotników na żniwo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 więc Pana żniwa, aby wysłał robotników na swoje żniwo.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 więc Pana żniwa, aby wysłał robotników na swoje żniwo”.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[37b] Proście więc Pana żniwa, aby do swojego żniwa posłał robotników”.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proście więc Gospodarza, aby posłał robotników na swoje żniwa.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Благайте ж Господаря жнив, щоб вивів робітників на своє жниво.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ubłagajcie więc od utwierdzającego pana żniwa żeby w jakiś sposób wyrzuciłby niewiadomych działaczy do żniwa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 więc Pana żniwa, aby wysłał robotników na swoje żniwo.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się, żeby Pan żniwa posłał robotników do zebrania swego żniwa".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 zatem Pana żniwa, aby wysłał pracowników na swe żniwo”.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 więc gospodarza, aby posłał więcej pracowników na żniwa.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10:2&lt;/x&gt;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"wyrzucił".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2024-06-01T05:24:14Z</dcterms:modified>
</cp:coreProperties>
</file>