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do Jerozolimy. Gdy wszedł do świątyni, zaczął wyganiać tych, którzy w niej sprzedawali i 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Jezus wszedł do świątyni, zaczął wyganiać sprzedających i kupujących w świątyni oraz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Jeruzalemu; a wszedłszy Jezus do kościoła, począł wyganiać sprzedawające i kupujące w kościele, i poprzewracał stoły tych, co pieniędzmi handlowali, i stołki tych, co sprzedawali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Jeruzalem. A wszedszy do kościoła, począł wyrzucać przedające i kupujące w kościele. I stoły bankierzów, i stołki tych, co przedawali gołębie, przewrócił,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Wszedłszy do świątyni, zaczął wyrzucać tych, którzy sprzedawali i kupowali w świątyni, powywracał stoły tych, co zmieniali pieniądze, i ławki sprzedawców gołębi;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wszedł do świątyni, począł wyganiać tych, co sprzedawali i kupowali w świątyni, i wywrócił stoły wekslarzy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Wszedł do świątyni i zaczął wypędzać sprzedawców i kupujących w świątyni. Powywracał stoły tych, którzy wymieniali pieniądze,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Kiedy wszedł do świątyni, zaczął z niej wyrzucać sprzedających i kupujących; powywracał stoły zmieniających pieniądze i ławki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Jerozolimy. Po wejściu na teren świątyni zaczął wyrzucać sprzedających na terenie świątyni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Jerozolimy, Jezus wszedł do świątyni i zaczął wypędzać stamtąd handlarzy i przewracać stoły tych, którzy wymieniali pieniądze oraz stragany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Jerozolimy. A kiedy wszedł do świątyni, zaczął wyrzucać sprzedających i kupujących w świątyni. I 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Єрусалима. Увійшовши до храму, почав виганяти тих, що продавали й купували в храмі; перекинув столи міняйлів,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Hierosolym. I wszedłszy do świątyni począł sobie aby wyrzucać sprzedających i kupujących w świątyni, i stoły bankierskie zmieniaczy drobnych monet na żydowskie i miejsca z góry siedzenia sprzedających gołębice mieszkające u człowieków z góry na dół przewrócił,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Jerozolimy; a Jezus wszedł do Świątyni i zaczął wyganiać sprzedających oraz kupujących w Świątyni, poprzewracał stoły tych, co handlowali pieniędzmi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wszedł na teren Świątyni i zaczął wypędzać tych, którzy prowadzili tam interesy, zarówno kupców, jak i ich klientów. Poprzewracał też stoły zmieniających pieniądze, wywrócił ławki sprzedawców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Tam wszedł do świątyni i zaczął wyrzucać sprzedających i kupujących w świątyni, i poprzewracał stoły wymieniających pieniądze, a także ławy sprzedających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powrócili do Jerozolimy, Jezus wszedł do świątyni i zaczął wypędzać z niej wszystkich sprzedawców oraz kupujących. Powywracał stoły wymieniających pieniądze oraz stragany sprzedawców gołębi,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2024-06-02T13:43:35Z</dcterms:modified>
</cp:coreProperties>
</file>