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się. Wypowiedział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odszedszy, modlił się, w 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znowu i modlił się,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ponownie,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ponownie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odszedłszy modlił się, wypowiadając te same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odszedł i modlił się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odszedł, i modlił się,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знову, помолився, промовивши те ж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odszedłszy pomodlił się ten sam odwzorowany wniosek rzekłszy.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odszedł, pomodlił się,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i modlił się, mówiąc te same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znowu, i się modlił,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dalej się modlił.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2024-06-02T11:24:48Z</dcterms:modified>
</cp:coreProperties>
</file>